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4" w:rsidRPr="006C3424" w:rsidRDefault="006C3424" w:rsidP="006C3424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      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UMOWA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4"/>
        </w:rPr>
      </w:pPr>
    </w:p>
    <w:p w:rsidR="006C3424" w:rsidRPr="006C3424" w:rsidRDefault="00495BA5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zawarta w dniu ….    .04</w:t>
      </w:r>
      <w:r w:rsidR="006C3424"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.2017 roku  w Zawidzu  Kościelnym pomiędzy </w:t>
      </w:r>
      <w:r w:rsidR="006C3424"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Urzędem  Gminy  w  Zawidzu </w:t>
      </w:r>
      <w:r w:rsidR="006C3424" w:rsidRPr="006C3424">
        <w:rPr>
          <w:rFonts w:ascii="Times New Roman" w:eastAsia="Lucida Sans Unicode" w:hAnsi="Times New Roman" w:cs="Times New Roman"/>
          <w:sz w:val="24"/>
          <w:szCs w:val="24"/>
        </w:rPr>
        <w:t>, z siedzibą w Zawidzu  ul.  Mazowiecka  24, zwanym dalej  „Zamawiającym ” reprezentowanym przez: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Pana  Dariusza  Franczaka   -  Wójta  Gminy  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przy kontrasygnacie Skarbnika Gminy –Pani   Magdaleny  Kowalskiej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z jednej strony, a</w:t>
      </w:r>
    </w:p>
    <w:p w:rsidR="006C3424" w:rsidRPr="006C3424" w:rsidRDefault="006C3424" w:rsidP="006C342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firmą   ……………………………………………………………………………….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br/>
        <w:t>zwanym dalej „Sprzedającym” reprezentowanym przez:</w:t>
      </w:r>
    </w:p>
    <w:p w:rsidR="006C3424" w:rsidRPr="006C3424" w:rsidRDefault="006C3424" w:rsidP="006C342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………………………….  - właściciela  zakładu</w:t>
      </w:r>
    </w:p>
    <w:p w:rsidR="006C3424" w:rsidRPr="006C3424" w:rsidRDefault="006C3424" w:rsidP="006C3424">
      <w:pPr>
        <w:widowControl w:val="0"/>
        <w:suppressAutoHyphens/>
        <w:spacing w:after="120" w:line="48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z drugiej strony, zawarta została umowa następującej treści: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1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Strony umowy zgodnie postanawiają, że Sprzedający zobowiązuje się do</w:t>
      </w: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 Dostawy  i transportu    kruszywa  naturalnego / mieszanka piasku , żwiru i pospółki o uziarnieniu 0,1-30 mm / do  remontu  dróg  na  terenie  gminy  Zawidz  „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zgodnie z przeprowadzonym postępowaniem w trybie przetargu nieograniczonego zgodnie z Ustawą z dnia 29 stycznia 2004r. Prawo zamówień publicznych (Dz. U. Nr 19 poz. 177 z 2004r.)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2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Termin realizacji:  kwiecień  -  listopad   2017  rok   .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3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Łączny koszt do zapłaty przez Zamawiającego na rzecz Sprzedającego za dostarczenie </w:t>
      </w:r>
      <w:r w:rsidRPr="00495BA5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495BA5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</w:t>
      </w:r>
      <w:r w:rsidRPr="00495BA5">
        <w:rPr>
          <w:rFonts w:ascii="Times New Roman" w:eastAsia="Lucida Sans Unicode" w:hAnsi="Times New Roman" w:cs="Times New Roman"/>
          <w:b/>
          <w:sz w:val="24"/>
          <w:szCs w:val="24"/>
        </w:rPr>
        <w:t xml:space="preserve">1  tony    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>żwiru wynosi  :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- netto: -  ………………… zł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- VAT  ;   ………………..  zł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 w:firstLine="349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- brutto:  ……………….. zł / ……………………………………….. .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ind w:left="360"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Sprzedający wystawi Zamawiającemu fakturę bezpośrednio po</w:t>
      </w: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zrealizowaniu zamówienia i dostawie samochodów do siedziby Zamawiającego. Należność wynikająca z wystawionej faktury zostanie zapłacona przelewem na rachunek bankowy Sprzedającego z terminem płatności 14 dni.  </w:t>
      </w:r>
    </w:p>
    <w:p w:rsidR="006C3424" w:rsidRPr="006C3424" w:rsidRDefault="006C3424" w:rsidP="006C34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Za dzień zapłaty uważa się dzień obciążenia rachunku bankowego  Zamawiającego.</w:t>
      </w:r>
    </w:p>
    <w:p w:rsidR="006C3424" w:rsidRPr="006C3424" w:rsidRDefault="006C3424" w:rsidP="006C342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Wszelkie należności związane  ze  sprzedażą , o których  mowa w §1 niniejszej umowy 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lastRenderedPageBreak/>
        <w:t>ponosi  Zamawiający.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4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Zamawiający</w:t>
      </w: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>zastrzega sobie prawo odstąpienia od umowy po uprzednim zawiadomieniu Sprzedającego, w przypadku wystąpienia istotnej zmiany okoliczności powodującej, że wykonanie umowy nie leży w interesie publicznym, a nie można było tego przewidzieć w chwili zawarcia umowy.</w:t>
      </w:r>
    </w:p>
    <w:p w:rsidR="006C3424" w:rsidRPr="006C3424" w:rsidRDefault="006C3424" w:rsidP="006C342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Dla  zabezpieczenia należytego wykonania umowy  Sprzedający zapłaci  Zamawiającemu   kwotę</w:t>
      </w:r>
      <w:r w:rsidR="00495BA5">
        <w:rPr>
          <w:rFonts w:ascii="Times New Roman" w:eastAsia="Lucida Sans Unicode" w:hAnsi="Times New Roman" w:cs="Times New Roman"/>
          <w:sz w:val="24"/>
          <w:szCs w:val="24"/>
        </w:rPr>
        <w:t xml:space="preserve">  w wysokości 2.000 zł (słownie: dwa</w:t>
      </w:r>
      <w:r w:rsidR="002B07F3">
        <w:rPr>
          <w:rFonts w:ascii="Times New Roman" w:eastAsia="Lucida Sans Unicode" w:hAnsi="Times New Roman" w:cs="Times New Roman"/>
          <w:sz w:val="24"/>
          <w:szCs w:val="24"/>
        </w:rPr>
        <w:t xml:space="preserve">   tysią</w:t>
      </w:r>
      <w:r w:rsidR="00495BA5">
        <w:rPr>
          <w:rFonts w:ascii="Times New Roman" w:eastAsia="Lucida Sans Unicode" w:hAnsi="Times New Roman" w:cs="Times New Roman"/>
          <w:sz w:val="24"/>
          <w:szCs w:val="24"/>
        </w:rPr>
        <w:t>ce</w:t>
      </w: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złotych).</w:t>
      </w:r>
      <w:bookmarkStart w:id="0" w:name="_GoBack"/>
      <w:bookmarkEnd w:id="0"/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5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W sprawach nieuregulowanych niniejszą umową mają zastosowanie przepisy kodeksu cywilnego i Ustawy Prawo zamówień publicznych z dnia 29 stycznia 2004 r. (Dz. U. Nr 19 poz.177 z 2004 r.).</w:t>
      </w:r>
    </w:p>
    <w:p w:rsidR="006C3424" w:rsidRPr="006C3424" w:rsidRDefault="006C3424" w:rsidP="006C342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>Strony mogą dochodzić wyrównania strat nie pokrytych karami umownymi na drodze postępowania sądowego.</w:t>
      </w:r>
    </w:p>
    <w:p w:rsidR="006C3424" w:rsidRPr="006C3424" w:rsidRDefault="006C3424" w:rsidP="006C3424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Spory mogące wynikać z niniejszej umowy rozstrzygać będzie Sąd Rejonowy w Sierpcu.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b/>
          <w:sz w:val="24"/>
          <w:szCs w:val="24"/>
        </w:rPr>
        <w:t>§ 6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          Umowę sporządzono w dwóch jednobrzmiących egzemplarzach, po jednym egzemplarzu </w:t>
      </w:r>
    </w:p>
    <w:p w:rsidR="006C3424" w:rsidRPr="006C3424" w:rsidRDefault="006C3424" w:rsidP="006C342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          dla każdej ze stron.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95BA5" w:rsidRDefault="00495BA5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95BA5" w:rsidRPr="006C3424" w:rsidRDefault="00495BA5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6C3424" w:rsidRPr="006C3424" w:rsidRDefault="00495BA5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</w:t>
      </w:r>
      <w:r w:rsidR="006C3424" w:rsidRPr="006C3424">
        <w:rPr>
          <w:rFonts w:ascii="Times New Roman" w:eastAsia="Lucida Sans Unicode" w:hAnsi="Times New Roman" w:cs="Times New Roman"/>
          <w:b/>
          <w:sz w:val="24"/>
          <w:szCs w:val="24"/>
        </w:rPr>
        <w:t>SPRZEDAJĄCY:                                                               ZAMAWIAJĄCY:</w:t>
      </w:r>
      <w:r w:rsidR="006C3424" w:rsidRPr="006C3424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</w:t>
      </w: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6C3424" w:rsidRPr="006C3424" w:rsidRDefault="006C3424" w:rsidP="006C3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C44FD" w:rsidRDefault="00AC44FD"/>
    <w:sectPr w:rsidR="00AC44FD">
      <w:footerReference w:type="even" r:id="rId8"/>
      <w:footerReference w:type="default" r:id="rId9"/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E0" w:rsidRDefault="00D808E0">
      <w:pPr>
        <w:spacing w:after="0" w:line="240" w:lineRule="auto"/>
      </w:pPr>
      <w:r>
        <w:separator/>
      </w:r>
    </w:p>
  </w:endnote>
  <w:endnote w:type="continuationSeparator" w:id="0">
    <w:p w:rsidR="00D808E0" w:rsidRDefault="00D8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7B" w:rsidRDefault="006C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A7B" w:rsidRDefault="00D808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7B" w:rsidRDefault="006C34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07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2A7B" w:rsidRDefault="00D808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E0" w:rsidRDefault="00D808E0">
      <w:pPr>
        <w:spacing w:after="0" w:line="240" w:lineRule="auto"/>
      </w:pPr>
      <w:r>
        <w:separator/>
      </w:r>
    </w:p>
  </w:footnote>
  <w:footnote w:type="continuationSeparator" w:id="0">
    <w:p w:rsidR="00D808E0" w:rsidRDefault="00D80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24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530D"/>
    <w:rsid w:val="000317F5"/>
    <w:rsid w:val="00032206"/>
    <w:rsid w:val="00032389"/>
    <w:rsid w:val="000351EF"/>
    <w:rsid w:val="00041093"/>
    <w:rsid w:val="00041C29"/>
    <w:rsid w:val="000423FB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61A"/>
    <w:rsid w:val="000A017B"/>
    <w:rsid w:val="000A0368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E43"/>
    <w:rsid w:val="000C4512"/>
    <w:rsid w:val="000C46CC"/>
    <w:rsid w:val="000C4C1F"/>
    <w:rsid w:val="000C6C5D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4AD0"/>
    <w:rsid w:val="00196215"/>
    <w:rsid w:val="00197D00"/>
    <w:rsid w:val="001A184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49F4"/>
    <w:rsid w:val="001C4E5B"/>
    <w:rsid w:val="001C5326"/>
    <w:rsid w:val="001C58A2"/>
    <w:rsid w:val="001C7785"/>
    <w:rsid w:val="001D0407"/>
    <w:rsid w:val="001D193D"/>
    <w:rsid w:val="001D1DC5"/>
    <w:rsid w:val="001D1F23"/>
    <w:rsid w:val="001D247B"/>
    <w:rsid w:val="001D2DBC"/>
    <w:rsid w:val="001D3F72"/>
    <w:rsid w:val="001D45EC"/>
    <w:rsid w:val="001D6AF9"/>
    <w:rsid w:val="001E0CA6"/>
    <w:rsid w:val="001E1A56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50F33"/>
    <w:rsid w:val="00251CA8"/>
    <w:rsid w:val="00253916"/>
    <w:rsid w:val="00254434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DEF"/>
    <w:rsid w:val="002832EF"/>
    <w:rsid w:val="002909F5"/>
    <w:rsid w:val="002917F0"/>
    <w:rsid w:val="00294378"/>
    <w:rsid w:val="00294DBD"/>
    <w:rsid w:val="00297C2A"/>
    <w:rsid w:val="002A0147"/>
    <w:rsid w:val="002A0577"/>
    <w:rsid w:val="002A0AD6"/>
    <w:rsid w:val="002A1327"/>
    <w:rsid w:val="002A30F3"/>
    <w:rsid w:val="002A39F4"/>
    <w:rsid w:val="002A4832"/>
    <w:rsid w:val="002A63CB"/>
    <w:rsid w:val="002A65BF"/>
    <w:rsid w:val="002A6A35"/>
    <w:rsid w:val="002B0649"/>
    <w:rsid w:val="002B07F3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5EB3"/>
    <w:rsid w:val="002C645A"/>
    <w:rsid w:val="002D20B2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5991"/>
    <w:rsid w:val="00310648"/>
    <w:rsid w:val="003112C2"/>
    <w:rsid w:val="00312BB9"/>
    <w:rsid w:val="00313B78"/>
    <w:rsid w:val="00316A28"/>
    <w:rsid w:val="003202CC"/>
    <w:rsid w:val="00323513"/>
    <w:rsid w:val="00326A3D"/>
    <w:rsid w:val="00330D18"/>
    <w:rsid w:val="00337651"/>
    <w:rsid w:val="0034144C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4B80"/>
    <w:rsid w:val="003653ED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1EF"/>
    <w:rsid w:val="00385981"/>
    <w:rsid w:val="003862B8"/>
    <w:rsid w:val="0038698A"/>
    <w:rsid w:val="00386A8E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71E4"/>
    <w:rsid w:val="003B77E4"/>
    <w:rsid w:val="003B7C4D"/>
    <w:rsid w:val="003C04F1"/>
    <w:rsid w:val="003D0BA4"/>
    <w:rsid w:val="003D396A"/>
    <w:rsid w:val="003E0A00"/>
    <w:rsid w:val="003E19D5"/>
    <w:rsid w:val="003E3E2D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459E"/>
    <w:rsid w:val="00414907"/>
    <w:rsid w:val="00417262"/>
    <w:rsid w:val="00422639"/>
    <w:rsid w:val="0042343A"/>
    <w:rsid w:val="00424BD4"/>
    <w:rsid w:val="00427E97"/>
    <w:rsid w:val="00430121"/>
    <w:rsid w:val="00430D46"/>
    <w:rsid w:val="00434556"/>
    <w:rsid w:val="004356C4"/>
    <w:rsid w:val="00442E9C"/>
    <w:rsid w:val="004438EC"/>
    <w:rsid w:val="00444A38"/>
    <w:rsid w:val="0044636A"/>
    <w:rsid w:val="00446D92"/>
    <w:rsid w:val="0045029B"/>
    <w:rsid w:val="00454630"/>
    <w:rsid w:val="00454A7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E1D"/>
    <w:rsid w:val="0048484A"/>
    <w:rsid w:val="00484A9F"/>
    <w:rsid w:val="00486638"/>
    <w:rsid w:val="00491B43"/>
    <w:rsid w:val="00492BC1"/>
    <w:rsid w:val="00493956"/>
    <w:rsid w:val="00495BA5"/>
    <w:rsid w:val="004974FD"/>
    <w:rsid w:val="00497524"/>
    <w:rsid w:val="004A31E4"/>
    <w:rsid w:val="004A3F38"/>
    <w:rsid w:val="004A4583"/>
    <w:rsid w:val="004A5958"/>
    <w:rsid w:val="004A788C"/>
    <w:rsid w:val="004B0232"/>
    <w:rsid w:val="004B1AB1"/>
    <w:rsid w:val="004B3D14"/>
    <w:rsid w:val="004C180C"/>
    <w:rsid w:val="004C2255"/>
    <w:rsid w:val="004C3C09"/>
    <w:rsid w:val="004C5E07"/>
    <w:rsid w:val="004D1FAF"/>
    <w:rsid w:val="004D29B4"/>
    <w:rsid w:val="004D2D25"/>
    <w:rsid w:val="004D472A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5018BE"/>
    <w:rsid w:val="00501C13"/>
    <w:rsid w:val="00503CEC"/>
    <w:rsid w:val="00504140"/>
    <w:rsid w:val="00505850"/>
    <w:rsid w:val="00506814"/>
    <w:rsid w:val="00506C8E"/>
    <w:rsid w:val="005103FC"/>
    <w:rsid w:val="0051073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955"/>
    <w:rsid w:val="00577AD5"/>
    <w:rsid w:val="0058167D"/>
    <w:rsid w:val="005832F6"/>
    <w:rsid w:val="0058638B"/>
    <w:rsid w:val="005879CA"/>
    <w:rsid w:val="00593CBA"/>
    <w:rsid w:val="00595D75"/>
    <w:rsid w:val="0059716E"/>
    <w:rsid w:val="005A10FB"/>
    <w:rsid w:val="005A12DD"/>
    <w:rsid w:val="005A1398"/>
    <w:rsid w:val="005A3BF7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7346"/>
    <w:rsid w:val="005F0DD7"/>
    <w:rsid w:val="005F2A2B"/>
    <w:rsid w:val="005F6DAF"/>
    <w:rsid w:val="00601DAB"/>
    <w:rsid w:val="0061083E"/>
    <w:rsid w:val="006150A4"/>
    <w:rsid w:val="00616C35"/>
    <w:rsid w:val="00617864"/>
    <w:rsid w:val="006179EC"/>
    <w:rsid w:val="00625CF6"/>
    <w:rsid w:val="006270EE"/>
    <w:rsid w:val="0062754D"/>
    <w:rsid w:val="0063120A"/>
    <w:rsid w:val="006332B0"/>
    <w:rsid w:val="0063421A"/>
    <w:rsid w:val="00635F16"/>
    <w:rsid w:val="00636C81"/>
    <w:rsid w:val="00637BD1"/>
    <w:rsid w:val="00640FA8"/>
    <w:rsid w:val="00642B23"/>
    <w:rsid w:val="006444EC"/>
    <w:rsid w:val="006466E5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F8D"/>
    <w:rsid w:val="00696D5B"/>
    <w:rsid w:val="006A1472"/>
    <w:rsid w:val="006A16A1"/>
    <w:rsid w:val="006A246A"/>
    <w:rsid w:val="006A5C00"/>
    <w:rsid w:val="006A5D89"/>
    <w:rsid w:val="006A6CE9"/>
    <w:rsid w:val="006A76B0"/>
    <w:rsid w:val="006B015E"/>
    <w:rsid w:val="006B245D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3424"/>
    <w:rsid w:val="006C4E4A"/>
    <w:rsid w:val="006C66E0"/>
    <w:rsid w:val="006D0879"/>
    <w:rsid w:val="006D4459"/>
    <w:rsid w:val="006D60C6"/>
    <w:rsid w:val="006E15AF"/>
    <w:rsid w:val="006E176A"/>
    <w:rsid w:val="006E184D"/>
    <w:rsid w:val="006E1CBB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D29"/>
    <w:rsid w:val="00734F84"/>
    <w:rsid w:val="0074037E"/>
    <w:rsid w:val="00740ABE"/>
    <w:rsid w:val="00740B85"/>
    <w:rsid w:val="0074470A"/>
    <w:rsid w:val="00745C02"/>
    <w:rsid w:val="0074739E"/>
    <w:rsid w:val="00747B99"/>
    <w:rsid w:val="00750F16"/>
    <w:rsid w:val="007531C5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B02AA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7471"/>
    <w:rsid w:val="007F76F7"/>
    <w:rsid w:val="0080136B"/>
    <w:rsid w:val="00802A6E"/>
    <w:rsid w:val="008037FB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5799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2E6D"/>
    <w:rsid w:val="00873E79"/>
    <w:rsid w:val="00876C56"/>
    <w:rsid w:val="00877359"/>
    <w:rsid w:val="008773FB"/>
    <w:rsid w:val="0088350E"/>
    <w:rsid w:val="00883C17"/>
    <w:rsid w:val="0088487E"/>
    <w:rsid w:val="00887D75"/>
    <w:rsid w:val="00893503"/>
    <w:rsid w:val="008959AC"/>
    <w:rsid w:val="00895D38"/>
    <w:rsid w:val="00896FC8"/>
    <w:rsid w:val="008A12C9"/>
    <w:rsid w:val="008A1D7A"/>
    <w:rsid w:val="008A52F6"/>
    <w:rsid w:val="008A66B1"/>
    <w:rsid w:val="008B3EBB"/>
    <w:rsid w:val="008B547C"/>
    <w:rsid w:val="008B68C0"/>
    <w:rsid w:val="008B7071"/>
    <w:rsid w:val="008C17D1"/>
    <w:rsid w:val="008C3E0C"/>
    <w:rsid w:val="008C595F"/>
    <w:rsid w:val="008C6217"/>
    <w:rsid w:val="008D22FB"/>
    <w:rsid w:val="008D4A6F"/>
    <w:rsid w:val="008D5C84"/>
    <w:rsid w:val="008D6A1A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505A"/>
    <w:rsid w:val="009162B2"/>
    <w:rsid w:val="009176FC"/>
    <w:rsid w:val="009216D4"/>
    <w:rsid w:val="00921ED7"/>
    <w:rsid w:val="009226E3"/>
    <w:rsid w:val="00922C62"/>
    <w:rsid w:val="00923E80"/>
    <w:rsid w:val="00924587"/>
    <w:rsid w:val="00931850"/>
    <w:rsid w:val="00933958"/>
    <w:rsid w:val="00936742"/>
    <w:rsid w:val="00941368"/>
    <w:rsid w:val="009414E3"/>
    <w:rsid w:val="0094333F"/>
    <w:rsid w:val="00943F64"/>
    <w:rsid w:val="00945F56"/>
    <w:rsid w:val="00952022"/>
    <w:rsid w:val="00952610"/>
    <w:rsid w:val="00953E80"/>
    <w:rsid w:val="00954D86"/>
    <w:rsid w:val="00957BF1"/>
    <w:rsid w:val="0096364A"/>
    <w:rsid w:val="00963705"/>
    <w:rsid w:val="00963CC6"/>
    <w:rsid w:val="00965C66"/>
    <w:rsid w:val="00966FD0"/>
    <w:rsid w:val="009713FC"/>
    <w:rsid w:val="009716A1"/>
    <w:rsid w:val="009716E8"/>
    <w:rsid w:val="00976C3C"/>
    <w:rsid w:val="0098435E"/>
    <w:rsid w:val="00985877"/>
    <w:rsid w:val="009861E3"/>
    <w:rsid w:val="00986C6D"/>
    <w:rsid w:val="00987783"/>
    <w:rsid w:val="009910C7"/>
    <w:rsid w:val="00995945"/>
    <w:rsid w:val="00995D62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E1F"/>
    <w:rsid w:val="009E35CC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32C1"/>
    <w:rsid w:val="00A0345D"/>
    <w:rsid w:val="00A06C3F"/>
    <w:rsid w:val="00A06F94"/>
    <w:rsid w:val="00A111A7"/>
    <w:rsid w:val="00A11A05"/>
    <w:rsid w:val="00A12B6E"/>
    <w:rsid w:val="00A154EA"/>
    <w:rsid w:val="00A163EB"/>
    <w:rsid w:val="00A16F1D"/>
    <w:rsid w:val="00A17945"/>
    <w:rsid w:val="00A17BFB"/>
    <w:rsid w:val="00A21101"/>
    <w:rsid w:val="00A21982"/>
    <w:rsid w:val="00A221B5"/>
    <w:rsid w:val="00A22C0B"/>
    <w:rsid w:val="00A233BA"/>
    <w:rsid w:val="00A2357D"/>
    <w:rsid w:val="00A24126"/>
    <w:rsid w:val="00A243D2"/>
    <w:rsid w:val="00A24698"/>
    <w:rsid w:val="00A2521B"/>
    <w:rsid w:val="00A255E4"/>
    <w:rsid w:val="00A27E41"/>
    <w:rsid w:val="00A30641"/>
    <w:rsid w:val="00A3572D"/>
    <w:rsid w:val="00A35E01"/>
    <w:rsid w:val="00A36CF6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892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68D"/>
    <w:rsid w:val="00A82EF3"/>
    <w:rsid w:val="00A831D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96FD5"/>
    <w:rsid w:val="00AA26EA"/>
    <w:rsid w:val="00AA29F9"/>
    <w:rsid w:val="00AA3067"/>
    <w:rsid w:val="00AA3445"/>
    <w:rsid w:val="00AA4639"/>
    <w:rsid w:val="00AA477C"/>
    <w:rsid w:val="00AA5372"/>
    <w:rsid w:val="00AB1B1F"/>
    <w:rsid w:val="00AB2D36"/>
    <w:rsid w:val="00AB4264"/>
    <w:rsid w:val="00AB5E92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E16BA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2214"/>
    <w:rsid w:val="00B13A83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5BB"/>
    <w:rsid w:val="00B370F3"/>
    <w:rsid w:val="00B41085"/>
    <w:rsid w:val="00B4128F"/>
    <w:rsid w:val="00B41583"/>
    <w:rsid w:val="00B51529"/>
    <w:rsid w:val="00B53E0C"/>
    <w:rsid w:val="00B55488"/>
    <w:rsid w:val="00B55806"/>
    <w:rsid w:val="00B60567"/>
    <w:rsid w:val="00B65E18"/>
    <w:rsid w:val="00B66B79"/>
    <w:rsid w:val="00B71DD3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6E16"/>
    <w:rsid w:val="00BA2ECC"/>
    <w:rsid w:val="00BA5056"/>
    <w:rsid w:val="00BA5B4A"/>
    <w:rsid w:val="00BA5E44"/>
    <w:rsid w:val="00BA69C4"/>
    <w:rsid w:val="00BB2705"/>
    <w:rsid w:val="00BB2D0E"/>
    <w:rsid w:val="00BB527D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5FFC"/>
    <w:rsid w:val="00BE6B71"/>
    <w:rsid w:val="00BF2049"/>
    <w:rsid w:val="00BF28ED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5F38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4478"/>
    <w:rsid w:val="00CA4993"/>
    <w:rsid w:val="00CB046D"/>
    <w:rsid w:val="00CB46A6"/>
    <w:rsid w:val="00CB651C"/>
    <w:rsid w:val="00CB6C7A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6DF5"/>
    <w:rsid w:val="00CE1F92"/>
    <w:rsid w:val="00CE2DCF"/>
    <w:rsid w:val="00CE36FA"/>
    <w:rsid w:val="00CE5B35"/>
    <w:rsid w:val="00CE70E3"/>
    <w:rsid w:val="00CE7256"/>
    <w:rsid w:val="00CF0035"/>
    <w:rsid w:val="00CF0EC6"/>
    <w:rsid w:val="00CF4353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651C"/>
    <w:rsid w:val="00D16AB2"/>
    <w:rsid w:val="00D20C30"/>
    <w:rsid w:val="00D2195B"/>
    <w:rsid w:val="00D21C16"/>
    <w:rsid w:val="00D222BA"/>
    <w:rsid w:val="00D22C95"/>
    <w:rsid w:val="00D22E9C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D90"/>
    <w:rsid w:val="00D64DA1"/>
    <w:rsid w:val="00D67388"/>
    <w:rsid w:val="00D6785E"/>
    <w:rsid w:val="00D67C34"/>
    <w:rsid w:val="00D67EF6"/>
    <w:rsid w:val="00D71A3D"/>
    <w:rsid w:val="00D71F66"/>
    <w:rsid w:val="00D721A6"/>
    <w:rsid w:val="00D76D8A"/>
    <w:rsid w:val="00D76EFC"/>
    <w:rsid w:val="00D770C3"/>
    <w:rsid w:val="00D80113"/>
    <w:rsid w:val="00D808E0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3D9F"/>
    <w:rsid w:val="00DD5649"/>
    <w:rsid w:val="00DD5AA1"/>
    <w:rsid w:val="00DD5F85"/>
    <w:rsid w:val="00DD6B5E"/>
    <w:rsid w:val="00DE1D7B"/>
    <w:rsid w:val="00DE3528"/>
    <w:rsid w:val="00DE4D8C"/>
    <w:rsid w:val="00DE68CD"/>
    <w:rsid w:val="00DE772A"/>
    <w:rsid w:val="00DF1952"/>
    <w:rsid w:val="00DF1E27"/>
    <w:rsid w:val="00DF492B"/>
    <w:rsid w:val="00DF4FCB"/>
    <w:rsid w:val="00DF66E3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6D63"/>
    <w:rsid w:val="00E27110"/>
    <w:rsid w:val="00E27C5B"/>
    <w:rsid w:val="00E32548"/>
    <w:rsid w:val="00E32987"/>
    <w:rsid w:val="00E3750F"/>
    <w:rsid w:val="00E376BB"/>
    <w:rsid w:val="00E41264"/>
    <w:rsid w:val="00E4180B"/>
    <w:rsid w:val="00E42012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CDE"/>
    <w:rsid w:val="00E63177"/>
    <w:rsid w:val="00E64646"/>
    <w:rsid w:val="00E6535D"/>
    <w:rsid w:val="00E658B9"/>
    <w:rsid w:val="00E66ED3"/>
    <w:rsid w:val="00E67171"/>
    <w:rsid w:val="00E71364"/>
    <w:rsid w:val="00E75AB2"/>
    <w:rsid w:val="00E75FD6"/>
    <w:rsid w:val="00E81BB2"/>
    <w:rsid w:val="00E90523"/>
    <w:rsid w:val="00E918F3"/>
    <w:rsid w:val="00E92E50"/>
    <w:rsid w:val="00E95DE4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1E9B"/>
    <w:rsid w:val="00F12853"/>
    <w:rsid w:val="00F168BC"/>
    <w:rsid w:val="00F20ACC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7F63"/>
    <w:rsid w:val="00F75FEB"/>
    <w:rsid w:val="00F85CC9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A56CD"/>
    <w:rsid w:val="00FB250F"/>
    <w:rsid w:val="00FB75D0"/>
    <w:rsid w:val="00FB7EC9"/>
    <w:rsid w:val="00FC095B"/>
    <w:rsid w:val="00FC2CED"/>
    <w:rsid w:val="00FC4097"/>
    <w:rsid w:val="00FC4243"/>
    <w:rsid w:val="00FC54BF"/>
    <w:rsid w:val="00FC58B3"/>
    <w:rsid w:val="00FC6DCD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424"/>
  </w:style>
  <w:style w:type="character" w:styleId="Numerstrony">
    <w:name w:val="page number"/>
    <w:basedOn w:val="Domylnaczcionkaakapitu"/>
    <w:rsid w:val="006C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424"/>
  </w:style>
  <w:style w:type="character" w:styleId="Numerstrony">
    <w:name w:val="page number"/>
    <w:basedOn w:val="Domylnaczcionkaakapitu"/>
    <w:rsid w:val="006C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2017-03-21T10:35:00Z</dcterms:created>
  <dcterms:modified xsi:type="dcterms:W3CDTF">2017-03-29T05:44:00Z</dcterms:modified>
</cp:coreProperties>
</file>